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CC" w:rsidRDefault="005251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269CC" w:rsidRDefault="005251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269CC" w:rsidRPr="0059720E">
        <w:tc>
          <w:tcPr>
            <w:tcW w:w="3261" w:type="dxa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b/>
                <w:sz w:val="24"/>
                <w:szCs w:val="24"/>
              </w:rPr>
              <w:t>Социальная защита населения</w:t>
            </w:r>
          </w:p>
        </w:tc>
      </w:tr>
      <w:tr w:rsidR="00C269CC" w:rsidRPr="0059720E">
        <w:tc>
          <w:tcPr>
            <w:tcW w:w="3261" w:type="dxa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269CC" w:rsidRPr="0059720E">
        <w:tc>
          <w:tcPr>
            <w:tcW w:w="3261" w:type="dxa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269CC" w:rsidRPr="0059720E">
        <w:tc>
          <w:tcPr>
            <w:tcW w:w="3261" w:type="dxa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 xml:space="preserve">7 </w:t>
            </w:r>
            <w:proofErr w:type="spellStart"/>
            <w:r w:rsidRPr="0059720E">
              <w:rPr>
                <w:sz w:val="24"/>
                <w:szCs w:val="24"/>
              </w:rPr>
              <w:t>з.е</w:t>
            </w:r>
            <w:proofErr w:type="spellEnd"/>
            <w:r w:rsidRPr="0059720E">
              <w:rPr>
                <w:sz w:val="24"/>
                <w:szCs w:val="24"/>
              </w:rPr>
              <w:t xml:space="preserve">. </w:t>
            </w:r>
          </w:p>
        </w:tc>
      </w:tr>
      <w:tr w:rsidR="00C269CC" w:rsidRPr="0059720E">
        <w:tc>
          <w:tcPr>
            <w:tcW w:w="3261" w:type="dxa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 xml:space="preserve">Зачет </w:t>
            </w:r>
          </w:p>
          <w:p w:rsidR="00C269CC" w:rsidRPr="0059720E" w:rsidRDefault="00C269CC">
            <w:pPr>
              <w:rPr>
                <w:sz w:val="24"/>
                <w:szCs w:val="24"/>
              </w:rPr>
            </w:pPr>
          </w:p>
        </w:tc>
      </w:tr>
      <w:tr w:rsidR="00C269CC" w:rsidRPr="0059720E">
        <w:tc>
          <w:tcPr>
            <w:tcW w:w="3261" w:type="dxa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69CC" w:rsidRPr="0059720E" w:rsidRDefault="00525111">
            <w:pPr>
              <w:rPr>
                <w:i/>
                <w:sz w:val="24"/>
                <w:szCs w:val="24"/>
                <w:highlight w:val="yellow"/>
              </w:rPr>
            </w:pPr>
            <w:r w:rsidRPr="0059720E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 xml:space="preserve">Тема 1. Население России как объект социальной защиты населения 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Тема 2. Социальная политика государства: понятие, сущность, основные направления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 xml:space="preserve">Тема 3. Социальная защита населения: понятие, функции,  принципы, формы </w:t>
            </w:r>
          </w:p>
        </w:tc>
      </w:tr>
      <w:tr w:rsidR="00C269CC" w:rsidRPr="0059720E">
        <w:trPr>
          <w:trHeight w:val="303"/>
        </w:trPr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spacing w:afterAutospacing="1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Тема 4. Государственная социальная помощь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spacing w:afterAutospacing="1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Тема 5. Социальная поддержка населения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spacing w:afterAutospacing="1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Тема 6. Обязательное социальное  страхование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spacing w:afterAutospacing="1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Тема 7. Социальное обслуживание населения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pStyle w:val="aff5"/>
              <w:spacing w:afterAutospacing="1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Тема 8. Финансовое обслуживание населения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E7E6E6" w:themeFill="background2"/>
          </w:tcPr>
          <w:p w:rsidR="00C269CC" w:rsidRPr="0059720E" w:rsidRDefault="0052511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720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7211B" w:rsidRPr="0077211B" w:rsidRDefault="00525111" w:rsidP="0077211B">
            <w:pPr>
              <w:pStyle w:val="aff3"/>
              <w:numPr>
                <w:ilvl w:val="0"/>
                <w:numId w:val="1"/>
              </w:numPr>
              <w:tabs>
                <w:tab w:val="left" w:pos="147"/>
                <w:tab w:val="left" w:pos="349"/>
              </w:tabs>
              <w:ind w:left="0" w:firstLine="0"/>
              <w:jc w:val="both"/>
            </w:pPr>
            <w:r w:rsidRPr="0059720E">
              <w:t xml:space="preserve"> </w:t>
            </w:r>
            <w:r w:rsidR="0077211B" w:rsidRPr="0077211B">
              <w:rPr>
                <w:rFonts w:eastAsia="Calibri"/>
                <w:lang w:eastAsia="en-US"/>
              </w:rPr>
              <w:t xml:space="preserve">Шарин, В. И. Основы социальной политики и социальной </w:t>
            </w:r>
            <w:proofErr w:type="gramStart"/>
            <w:r w:rsidR="0077211B" w:rsidRPr="0077211B">
              <w:rPr>
                <w:rFonts w:eastAsia="Calibri"/>
                <w:lang w:eastAsia="en-US"/>
              </w:rPr>
              <w:t>защиты :</w:t>
            </w:r>
            <w:proofErr w:type="gramEnd"/>
            <w:r w:rsidR="0077211B" w:rsidRPr="0077211B">
              <w:rPr>
                <w:rFonts w:eastAsia="Calibri"/>
                <w:lang w:eastAsia="en-US"/>
              </w:rPr>
              <w:t xml:space="preserve"> Учебное пособие / В. И. Шарин. - 1. - </w:t>
            </w:r>
            <w:proofErr w:type="gramStart"/>
            <w:r w:rsidR="0077211B" w:rsidRPr="0077211B">
              <w:rPr>
                <w:rFonts w:eastAsia="Calibri"/>
                <w:lang w:eastAsia="en-US"/>
              </w:rPr>
              <w:t>Москва :</w:t>
            </w:r>
            <w:proofErr w:type="gramEnd"/>
            <w:r w:rsidR="0077211B" w:rsidRPr="0077211B">
              <w:rPr>
                <w:rFonts w:eastAsia="Calibri"/>
                <w:lang w:eastAsia="en-US"/>
              </w:rPr>
              <w:t xml:space="preserve"> ООО "Научно-издательский центр ИНФРА-М", 2020. - 383 с. </w:t>
            </w:r>
            <w:hyperlink r:id="rId6" w:tgtFrame="_blank" w:tooltip="читать полный текст" w:history="1">
              <w:r w:rsidR="0077211B" w:rsidRPr="0077211B">
                <w:rPr>
                  <w:rFonts w:eastAsia="Calibri"/>
                  <w:i/>
                  <w:iCs/>
                  <w:color w:val="0000FF"/>
                  <w:u w:val="single"/>
                  <w:lang w:eastAsia="en-US"/>
                </w:rPr>
                <w:t>http://new.znanium.com/catalog/document/?pid=1070332&amp;id=351778</w:t>
              </w:r>
            </w:hyperlink>
          </w:p>
          <w:p w:rsidR="00C269CC" w:rsidRPr="0059720E" w:rsidRDefault="00525111" w:rsidP="0077211B">
            <w:pPr>
              <w:pStyle w:val="aff3"/>
              <w:numPr>
                <w:ilvl w:val="0"/>
                <w:numId w:val="1"/>
              </w:numPr>
              <w:tabs>
                <w:tab w:val="left" w:pos="147"/>
                <w:tab w:val="left" w:pos="349"/>
              </w:tabs>
              <w:ind w:left="0" w:firstLine="0"/>
              <w:jc w:val="both"/>
            </w:pPr>
            <w:r w:rsidRPr="0059720E">
              <w:t xml:space="preserve">Мажара, Е.Н. Социальное обеспечение [Текст]. - 1. - </w:t>
            </w:r>
            <w:proofErr w:type="gramStart"/>
            <w:r w:rsidRPr="0059720E">
              <w:t>Москва :</w:t>
            </w:r>
            <w:proofErr w:type="gramEnd"/>
            <w:r w:rsidRPr="0059720E">
              <w:t xml:space="preserve"> ООО "Научно-издательский центр ИНФРА-М", 2019. - 208 с. </w:t>
            </w:r>
            <w:hyperlink r:id="rId7">
              <w:r w:rsidRPr="0059720E">
                <w:rPr>
                  <w:rStyle w:val="-"/>
                  <w:i/>
                  <w:iCs/>
                </w:rPr>
                <w:t>http://znanium.com/go.php?id=1017983</w:t>
              </w:r>
            </w:hyperlink>
            <w:r w:rsidRPr="0059720E">
              <w:t xml:space="preserve"> </w:t>
            </w:r>
          </w:p>
          <w:p w:rsidR="00C269CC" w:rsidRPr="0059720E" w:rsidRDefault="007721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25111" w:rsidRPr="0059720E">
              <w:rPr>
                <w:sz w:val="24"/>
                <w:szCs w:val="24"/>
              </w:rPr>
              <w:t xml:space="preserve"> Григорьев, И. В. Право социального обеспечения [Текст</w:t>
            </w:r>
            <w:proofErr w:type="gramStart"/>
            <w:r w:rsidR="00525111" w:rsidRPr="0059720E">
              <w:rPr>
                <w:sz w:val="24"/>
                <w:szCs w:val="24"/>
              </w:rPr>
              <w:t>] :</w:t>
            </w:r>
            <w:proofErr w:type="gramEnd"/>
            <w:r w:rsidR="00525111" w:rsidRPr="0059720E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="00525111" w:rsidRPr="0059720E">
              <w:rPr>
                <w:sz w:val="24"/>
                <w:szCs w:val="24"/>
              </w:rPr>
              <w:t>бакалавриата</w:t>
            </w:r>
            <w:proofErr w:type="spellEnd"/>
            <w:r w:rsidR="00525111" w:rsidRPr="0059720E">
              <w:rPr>
                <w:sz w:val="24"/>
                <w:szCs w:val="24"/>
              </w:rPr>
              <w:t xml:space="preserve"> и </w:t>
            </w:r>
            <w:proofErr w:type="spellStart"/>
            <w:r w:rsidR="00525111" w:rsidRPr="0059720E">
              <w:rPr>
                <w:sz w:val="24"/>
                <w:szCs w:val="24"/>
              </w:rPr>
              <w:t>специалитета</w:t>
            </w:r>
            <w:proofErr w:type="spellEnd"/>
            <w:r w:rsidR="00525111" w:rsidRPr="0059720E">
              <w:rPr>
                <w:sz w:val="24"/>
                <w:szCs w:val="24"/>
              </w:rPr>
              <w:t xml:space="preserve"> : для студентов вузов, обучающихся по юридическим направлениям / И. В. Григорьев, В. Ш. </w:t>
            </w:r>
            <w:proofErr w:type="spellStart"/>
            <w:r w:rsidR="00525111" w:rsidRPr="0059720E">
              <w:rPr>
                <w:sz w:val="24"/>
                <w:szCs w:val="24"/>
              </w:rPr>
              <w:t>Шайхатдинов</w:t>
            </w:r>
            <w:proofErr w:type="spellEnd"/>
            <w:r w:rsidR="00525111" w:rsidRPr="0059720E">
              <w:rPr>
                <w:sz w:val="24"/>
                <w:szCs w:val="24"/>
              </w:rPr>
              <w:t xml:space="preserve"> ; Урал. гос. </w:t>
            </w:r>
            <w:proofErr w:type="spellStart"/>
            <w:r w:rsidR="00525111" w:rsidRPr="0059720E">
              <w:rPr>
                <w:sz w:val="24"/>
                <w:szCs w:val="24"/>
              </w:rPr>
              <w:t>юрид</w:t>
            </w:r>
            <w:proofErr w:type="spellEnd"/>
            <w:r w:rsidR="00525111" w:rsidRPr="0059720E">
              <w:rPr>
                <w:sz w:val="24"/>
                <w:szCs w:val="24"/>
              </w:rPr>
              <w:t xml:space="preserve">. ун-т. - 3-е изд., </w:t>
            </w:r>
            <w:proofErr w:type="spellStart"/>
            <w:r w:rsidR="00525111" w:rsidRPr="0059720E">
              <w:rPr>
                <w:sz w:val="24"/>
                <w:szCs w:val="24"/>
              </w:rPr>
              <w:t>перераб</w:t>
            </w:r>
            <w:proofErr w:type="spellEnd"/>
            <w:r w:rsidR="00525111" w:rsidRPr="0059720E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="00525111" w:rsidRPr="0059720E">
              <w:rPr>
                <w:sz w:val="24"/>
                <w:szCs w:val="24"/>
              </w:rPr>
              <w:t>Юрайт</w:t>
            </w:r>
            <w:proofErr w:type="spellEnd"/>
            <w:r w:rsidR="00525111" w:rsidRPr="0059720E">
              <w:rPr>
                <w:sz w:val="24"/>
                <w:szCs w:val="24"/>
              </w:rPr>
              <w:t xml:space="preserve">, 2018. - 383 с. 7экз. </w:t>
            </w:r>
          </w:p>
          <w:p w:rsidR="0077211B" w:rsidRPr="0077211B" w:rsidRDefault="0077211B" w:rsidP="007721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5111" w:rsidRPr="0059720E">
              <w:rPr>
                <w:sz w:val="24"/>
                <w:szCs w:val="24"/>
              </w:rPr>
              <w:t>. Павлюченко, В. Г. Социальное страхование [Электронный ресурс</w:t>
            </w:r>
            <w:proofErr w:type="gramStart"/>
            <w:r w:rsidR="00525111" w:rsidRPr="0059720E">
              <w:rPr>
                <w:sz w:val="24"/>
                <w:szCs w:val="24"/>
              </w:rPr>
              <w:t>] :</w:t>
            </w:r>
            <w:proofErr w:type="gramEnd"/>
            <w:r w:rsidR="00525111" w:rsidRPr="0059720E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"Экономика", "</w:t>
            </w:r>
            <w:r w:rsidR="00525111" w:rsidRPr="0059720E">
              <w:rPr>
                <w:bCs/>
                <w:sz w:val="24"/>
                <w:szCs w:val="24"/>
              </w:rPr>
              <w:t>Социальная</w:t>
            </w:r>
            <w:r w:rsidR="00525111" w:rsidRPr="0059720E">
              <w:rPr>
                <w:sz w:val="24"/>
                <w:szCs w:val="24"/>
              </w:rPr>
              <w:t xml:space="preserve"> работа", "Государственное и муниципальное управление" (квалификация (степень) "бакалавр") / В. Г. Павлюченко. - 2-е изд., </w:t>
            </w:r>
            <w:proofErr w:type="spellStart"/>
            <w:r w:rsidR="00525111" w:rsidRPr="0059720E">
              <w:rPr>
                <w:sz w:val="24"/>
                <w:szCs w:val="24"/>
              </w:rPr>
              <w:t>перераб</w:t>
            </w:r>
            <w:proofErr w:type="spellEnd"/>
            <w:r w:rsidR="00525111" w:rsidRPr="0059720E">
              <w:rPr>
                <w:sz w:val="24"/>
                <w:szCs w:val="24"/>
              </w:rPr>
              <w:t xml:space="preserve">. и доп. - </w:t>
            </w:r>
            <w:proofErr w:type="gramStart"/>
            <w:r w:rsidR="00525111" w:rsidRPr="0059720E">
              <w:rPr>
                <w:sz w:val="24"/>
                <w:szCs w:val="24"/>
              </w:rPr>
              <w:t>Москва :</w:t>
            </w:r>
            <w:proofErr w:type="gramEnd"/>
            <w:r w:rsidR="00525111" w:rsidRPr="0059720E">
              <w:rPr>
                <w:sz w:val="24"/>
                <w:szCs w:val="24"/>
              </w:rPr>
              <w:t xml:space="preserve"> Дашков и К°, 2018. - 480 с. </w:t>
            </w:r>
            <w:hyperlink r:id="rId8">
              <w:r w:rsidR="00525111" w:rsidRPr="0059720E">
                <w:rPr>
                  <w:rStyle w:val="-"/>
                  <w:i/>
                  <w:iCs/>
                  <w:sz w:val="24"/>
                  <w:szCs w:val="24"/>
                </w:rPr>
                <w:t>http://znanium.com/go.php?id=513307</w:t>
              </w:r>
            </w:hyperlink>
            <w:r w:rsidR="00525111" w:rsidRPr="0059720E">
              <w:rPr>
                <w:sz w:val="24"/>
                <w:szCs w:val="24"/>
              </w:rPr>
              <w:t xml:space="preserve"> </w:t>
            </w:r>
            <w:r w:rsidR="00525111" w:rsidRPr="0077211B">
              <w:rPr>
                <w:sz w:val="24"/>
                <w:szCs w:val="24"/>
              </w:rPr>
              <w:t xml:space="preserve"> </w:t>
            </w:r>
          </w:p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 xml:space="preserve"> </w:t>
            </w:r>
          </w:p>
          <w:p w:rsidR="00C269CC" w:rsidRPr="0059720E" w:rsidRDefault="00C269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269CC" w:rsidRPr="0059720E" w:rsidRDefault="005251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720E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 xml:space="preserve">1. Никифорова, О. Н. Пенсионное обеспечение в системе социальной защиты </w:t>
            </w:r>
            <w:r w:rsidRPr="0059720E">
              <w:rPr>
                <w:bCs/>
                <w:sz w:val="24"/>
                <w:szCs w:val="24"/>
              </w:rPr>
              <w:t>населения</w:t>
            </w:r>
            <w:r w:rsidRPr="0059720E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59720E">
              <w:rPr>
                <w:sz w:val="24"/>
                <w:szCs w:val="24"/>
              </w:rPr>
              <w:t>] :</w:t>
            </w:r>
            <w:proofErr w:type="gramEnd"/>
            <w:r w:rsidRPr="0059720E">
              <w:rPr>
                <w:sz w:val="24"/>
                <w:szCs w:val="24"/>
              </w:rPr>
              <w:t xml:space="preserve"> монография / О. Н. Никифорова. - </w:t>
            </w:r>
            <w:proofErr w:type="gramStart"/>
            <w:r w:rsidRPr="0059720E">
              <w:rPr>
                <w:sz w:val="24"/>
                <w:szCs w:val="24"/>
              </w:rPr>
              <w:t>Москва :</w:t>
            </w:r>
            <w:proofErr w:type="gramEnd"/>
            <w:r w:rsidRPr="0059720E">
              <w:rPr>
                <w:sz w:val="24"/>
                <w:szCs w:val="24"/>
              </w:rPr>
              <w:t xml:space="preserve"> ИНФРА-М, 2018. - 124 с. </w:t>
            </w:r>
            <w:hyperlink r:id="rId9">
              <w:r w:rsidRPr="0059720E">
                <w:rPr>
                  <w:rStyle w:val="-"/>
                  <w:i/>
                  <w:iCs/>
                  <w:sz w:val="24"/>
                  <w:szCs w:val="24"/>
                </w:rPr>
                <w:t>http://znanium.com/go.php?id=923352</w:t>
              </w:r>
            </w:hyperlink>
            <w:r w:rsidRPr="0059720E">
              <w:rPr>
                <w:sz w:val="24"/>
                <w:szCs w:val="24"/>
              </w:rPr>
              <w:t xml:space="preserve"> </w:t>
            </w:r>
          </w:p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2. Основы социальной работы [Электронный ресурс</w:t>
            </w:r>
            <w:proofErr w:type="gramStart"/>
            <w:r w:rsidRPr="0059720E">
              <w:rPr>
                <w:sz w:val="24"/>
                <w:szCs w:val="24"/>
              </w:rPr>
              <w:t>] :</w:t>
            </w:r>
            <w:proofErr w:type="gramEnd"/>
            <w:r w:rsidRPr="0059720E">
              <w:rPr>
                <w:sz w:val="24"/>
                <w:szCs w:val="24"/>
              </w:rPr>
              <w:t xml:space="preserve"> учебник для студентов вузов, обучающихся по направлению и специальности 39.03.02 "</w:t>
            </w:r>
            <w:r w:rsidRPr="0059720E">
              <w:rPr>
                <w:bCs/>
                <w:sz w:val="24"/>
                <w:szCs w:val="24"/>
              </w:rPr>
              <w:t>Социальная</w:t>
            </w:r>
            <w:r w:rsidRPr="0059720E">
              <w:rPr>
                <w:sz w:val="24"/>
                <w:szCs w:val="24"/>
              </w:rPr>
              <w:t xml:space="preserve"> работа" / П. Д. </w:t>
            </w:r>
            <w:proofErr w:type="spellStart"/>
            <w:r w:rsidRPr="0059720E">
              <w:rPr>
                <w:sz w:val="24"/>
                <w:szCs w:val="24"/>
              </w:rPr>
              <w:t>Павленок</w:t>
            </w:r>
            <w:proofErr w:type="spellEnd"/>
            <w:r w:rsidRPr="0059720E">
              <w:rPr>
                <w:sz w:val="24"/>
                <w:szCs w:val="24"/>
              </w:rPr>
              <w:t xml:space="preserve"> [и др.] ; отв. ред. П. Д. </w:t>
            </w:r>
            <w:proofErr w:type="spellStart"/>
            <w:r w:rsidRPr="0059720E">
              <w:rPr>
                <w:sz w:val="24"/>
                <w:szCs w:val="24"/>
              </w:rPr>
              <w:t>Павленок</w:t>
            </w:r>
            <w:proofErr w:type="spellEnd"/>
            <w:r w:rsidRPr="0059720E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59720E">
              <w:rPr>
                <w:sz w:val="24"/>
                <w:szCs w:val="24"/>
              </w:rPr>
              <w:t>испр</w:t>
            </w:r>
            <w:proofErr w:type="spellEnd"/>
            <w:r w:rsidRPr="0059720E">
              <w:rPr>
                <w:sz w:val="24"/>
                <w:szCs w:val="24"/>
              </w:rPr>
              <w:t xml:space="preserve">. и доп. - Москва : ИНФРА-М, 2017. - 534 с. </w:t>
            </w:r>
            <w:hyperlink r:id="rId10">
              <w:r w:rsidRPr="0059720E">
                <w:rPr>
                  <w:rStyle w:val="-"/>
                  <w:i/>
                  <w:iCs/>
                  <w:sz w:val="24"/>
                  <w:szCs w:val="24"/>
                </w:rPr>
                <w:t>http://znanium.com/go.php?id=590250</w:t>
              </w:r>
            </w:hyperlink>
            <w:r w:rsidRPr="0059720E">
              <w:rPr>
                <w:sz w:val="24"/>
                <w:szCs w:val="24"/>
              </w:rPr>
              <w:t xml:space="preserve"> </w:t>
            </w:r>
          </w:p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3. Ермаков, Д. Н. Современное пенсионное обеспечение в Российской Федерации [Электронный ресурс</w:t>
            </w:r>
            <w:proofErr w:type="gramStart"/>
            <w:r w:rsidRPr="0059720E">
              <w:rPr>
                <w:sz w:val="24"/>
                <w:szCs w:val="24"/>
              </w:rPr>
              <w:t>] :</w:t>
            </w:r>
            <w:proofErr w:type="gramEnd"/>
            <w:r w:rsidRPr="0059720E">
              <w:rPr>
                <w:sz w:val="24"/>
                <w:szCs w:val="24"/>
              </w:rPr>
              <w:t xml:space="preserve"> учебное пособие / Д. Н. Ермаков, С. А. Хмелевская. - </w:t>
            </w:r>
            <w:proofErr w:type="gramStart"/>
            <w:r w:rsidRPr="0059720E">
              <w:rPr>
                <w:sz w:val="24"/>
                <w:szCs w:val="24"/>
              </w:rPr>
              <w:t>Москва :</w:t>
            </w:r>
            <w:proofErr w:type="gramEnd"/>
            <w:r w:rsidRPr="0059720E">
              <w:rPr>
                <w:sz w:val="24"/>
                <w:szCs w:val="24"/>
              </w:rPr>
              <w:t xml:space="preserve"> Дашков и К°, 2017. - 400 с. </w:t>
            </w:r>
            <w:hyperlink r:id="rId11">
              <w:r w:rsidRPr="0059720E">
                <w:rPr>
                  <w:rStyle w:val="-"/>
                  <w:i/>
                  <w:iCs/>
                  <w:sz w:val="24"/>
                  <w:szCs w:val="24"/>
                </w:rPr>
                <w:t>http://znanium.com/go.php?id=512011</w:t>
              </w:r>
            </w:hyperlink>
            <w:r w:rsidRPr="0059720E">
              <w:rPr>
                <w:sz w:val="24"/>
                <w:szCs w:val="24"/>
              </w:rPr>
              <w:t xml:space="preserve"> </w:t>
            </w:r>
          </w:p>
          <w:p w:rsidR="00C269CC" w:rsidRPr="0059720E" w:rsidRDefault="00C269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269CC" w:rsidRPr="0059720E">
        <w:tc>
          <w:tcPr>
            <w:tcW w:w="10490" w:type="dxa"/>
            <w:gridSpan w:val="3"/>
            <w:shd w:val="clear" w:color="auto" w:fill="E7E6E6" w:themeFill="background2"/>
          </w:tcPr>
          <w:p w:rsidR="00C269CC" w:rsidRPr="0059720E" w:rsidRDefault="0052511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rPr>
                <w:b/>
                <w:sz w:val="24"/>
                <w:szCs w:val="24"/>
              </w:rPr>
            </w:pPr>
            <w:r w:rsidRPr="0059720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269CC" w:rsidRPr="0059720E" w:rsidRDefault="00525111">
            <w:pPr>
              <w:jc w:val="both"/>
              <w:rPr>
                <w:sz w:val="24"/>
                <w:szCs w:val="24"/>
              </w:rPr>
            </w:pPr>
            <w:r w:rsidRPr="0059720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9720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972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20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972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20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972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20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9720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9720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269CC" w:rsidRPr="0059720E" w:rsidRDefault="00525111">
            <w:pPr>
              <w:jc w:val="both"/>
              <w:rPr>
                <w:sz w:val="24"/>
                <w:szCs w:val="24"/>
              </w:rPr>
            </w:pPr>
            <w:r w:rsidRPr="0059720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9720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269CC" w:rsidRPr="0059720E" w:rsidRDefault="00C269CC">
            <w:pPr>
              <w:rPr>
                <w:b/>
                <w:sz w:val="24"/>
                <w:szCs w:val="24"/>
              </w:rPr>
            </w:pPr>
          </w:p>
          <w:p w:rsidR="00C269CC" w:rsidRPr="0059720E" w:rsidRDefault="00525111">
            <w:pPr>
              <w:rPr>
                <w:b/>
                <w:sz w:val="24"/>
                <w:szCs w:val="24"/>
              </w:rPr>
            </w:pPr>
            <w:r w:rsidRPr="0059720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Общего доступа</w:t>
            </w:r>
          </w:p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- Справочная правовая система ГАРАНТ</w:t>
            </w:r>
          </w:p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E7E6E6" w:themeFill="background2"/>
          </w:tcPr>
          <w:p w:rsidR="00C269CC" w:rsidRPr="0059720E" w:rsidRDefault="0052511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269CC" w:rsidRDefault="00C269CC">
      <w:pPr>
        <w:ind w:left="-284"/>
        <w:rPr>
          <w:sz w:val="24"/>
          <w:szCs w:val="24"/>
        </w:rPr>
      </w:pPr>
    </w:p>
    <w:p w:rsidR="00C269CC" w:rsidRDefault="00C269CC">
      <w:pPr>
        <w:rPr>
          <w:sz w:val="24"/>
          <w:szCs w:val="24"/>
        </w:rPr>
      </w:pPr>
    </w:p>
    <w:p w:rsidR="00C269CC" w:rsidRDefault="00C269CC">
      <w:pPr>
        <w:rPr>
          <w:sz w:val="24"/>
          <w:szCs w:val="24"/>
        </w:rPr>
      </w:pPr>
    </w:p>
    <w:p w:rsidR="00C269CC" w:rsidRDefault="00525111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  <w:r>
        <w:rPr>
          <w:sz w:val="24"/>
          <w:szCs w:val="16"/>
        </w:rPr>
        <w:t>Сабитов Р.К.</w:t>
      </w:r>
    </w:p>
    <w:p w:rsidR="00C269CC" w:rsidRDefault="00C269CC">
      <w:pPr>
        <w:rPr>
          <w:sz w:val="24"/>
          <w:szCs w:val="24"/>
          <w:u w:val="single"/>
        </w:rPr>
      </w:pPr>
    </w:p>
    <w:p w:rsidR="00C269CC" w:rsidRDefault="00C269CC">
      <w:pPr>
        <w:rPr>
          <w:sz w:val="24"/>
          <w:szCs w:val="24"/>
        </w:rPr>
      </w:pPr>
    </w:p>
    <w:p w:rsidR="00C269CC" w:rsidRDefault="00C269CC">
      <w:pPr>
        <w:rPr>
          <w:sz w:val="24"/>
          <w:szCs w:val="24"/>
        </w:rPr>
      </w:pPr>
    </w:p>
    <w:p w:rsidR="00C269CC" w:rsidRDefault="00C269CC">
      <w:pPr>
        <w:rPr>
          <w:b/>
          <w:sz w:val="24"/>
          <w:szCs w:val="24"/>
        </w:rPr>
      </w:pPr>
      <w:bookmarkStart w:id="0" w:name="_GoBack"/>
      <w:bookmarkEnd w:id="0"/>
    </w:p>
    <w:p w:rsidR="00C269CC" w:rsidRDefault="00C269CC"/>
    <w:sectPr w:rsidR="00C269C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286"/>
    <w:multiLevelType w:val="multilevel"/>
    <w:tmpl w:val="84D45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3A70FF"/>
    <w:multiLevelType w:val="multilevel"/>
    <w:tmpl w:val="764A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D595B"/>
    <w:multiLevelType w:val="multilevel"/>
    <w:tmpl w:val="61EE5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CC"/>
    <w:rsid w:val="00525111"/>
    <w:rsid w:val="0059720E"/>
    <w:rsid w:val="0077211B"/>
    <w:rsid w:val="00C269CC"/>
    <w:rsid w:val="00F04DA3"/>
    <w:rsid w:val="00F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04B2"/>
  <w15:docId w15:val="{D98D6D8A-AF91-44B8-BC21-FB759D67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3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798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catalog/document/?pid=1070332&amp;id=351778" TargetMode="External"/><Relationship Id="rId11" Type="http://schemas.openxmlformats.org/officeDocument/2006/relationships/hyperlink" Target="http://znanium.com/go.php?id=512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90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3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8099-588D-4B1A-872D-96E460E5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639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11</cp:revision>
  <cp:lastPrinted>2019-03-12T17:14:00Z</cp:lastPrinted>
  <dcterms:created xsi:type="dcterms:W3CDTF">2019-03-12T09:24:00Z</dcterms:created>
  <dcterms:modified xsi:type="dcterms:W3CDTF">2020-03-31T12:09:00Z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